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C4D" w14:textId="77777777" w:rsidR="00226083" w:rsidRDefault="00226083" w:rsidP="00226083">
      <w:pPr>
        <w:jc w:val="right"/>
        <w:outlineLvl w:val="0"/>
        <w:rPr>
          <w:b/>
        </w:rPr>
      </w:pPr>
    </w:p>
    <w:p w14:paraId="0A2ACED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14:paraId="274D1A6B" w14:textId="40139C64" w:rsidR="003F524D" w:rsidRDefault="003F524D" w:rsidP="003F524D">
      <w:pPr>
        <w:jc w:val="center"/>
        <w:rPr>
          <w:b/>
        </w:rPr>
      </w:pPr>
      <w:r>
        <w:rPr>
          <w:b/>
        </w:rPr>
        <w:t>ЦВЫЛЕВСКОЕ СЕЛЬСКОЕ ПОСЕЛЕНИЕ</w:t>
      </w:r>
    </w:p>
    <w:p w14:paraId="53FB435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14:paraId="6952B9CA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25AE7724" w14:textId="40AB5E24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(АДМИНИСТРАЦИЯ ЦВЫЛЕВСКОГО СЕЛЬСКОГО ПОСЕЛЕНИЯ)</w:t>
      </w:r>
    </w:p>
    <w:p w14:paraId="311D641D" w14:textId="77777777" w:rsidR="003F524D" w:rsidRDefault="003F524D" w:rsidP="003F524D">
      <w:pPr>
        <w:jc w:val="center"/>
      </w:pPr>
    </w:p>
    <w:p w14:paraId="4F9683AD" w14:textId="77777777" w:rsidR="003F524D" w:rsidRDefault="003F524D" w:rsidP="003F524D">
      <w:pPr>
        <w:jc w:val="center"/>
        <w:rPr>
          <w:b/>
        </w:rPr>
      </w:pPr>
    </w:p>
    <w:p w14:paraId="5C46673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13F20A30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477D942D" w14:textId="7AB20C49" w:rsidR="003F524D" w:rsidRDefault="00226083" w:rsidP="003F524D">
      <w:pPr>
        <w:pStyle w:val="ac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1A2CEF">
        <w:rPr>
          <w:b/>
          <w:bCs/>
          <w:color w:val="000000"/>
        </w:rPr>
        <w:t>29 ноября</w:t>
      </w:r>
      <w:r w:rsidR="003F524D">
        <w:rPr>
          <w:b/>
          <w:bCs/>
          <w:color w:val="000000"/>
        </w:rPr>
        <w:t xml:space="preserve"> </w:t>
      </w:r>
      <w:proofErr w:type="gramStart"/>
      <w:r w:rsidR="003F524D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="003F524D">
        <w:rPr>
          <w:b/>
          <w:bCs/>
          <w:color w:val="000000"/>
        </w:rPr>
        <w:t xml:space="preserve">  года</w:t>
      </w:r>
      <w:proofErr w:type="gramEnd"/>
      <w:r w:rsidR="003F524D">
        <w:rPr>
          <w:b/>
          <w:bCs/>
          <w:color w:val="000000"/>
        </w:rPr>
        <w:t xml:space="preserve">                         № 09-</w:t>
      </w:r>
      <w:r w:rsidR="001A2CEF">
        <w:rPr>
          <w:b/>
          <w:bCs/>
          <w:color w:val="000000"/>
        </w:rPr>
        <w:t>260-а</w:t>
      </w:r>
    </w:p>
    <w:p w14:paraId="37AA59CA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1D437340" w14:textId="24365789" w:rsidR="003F524D" w:rsidRDefault="003F524D" w:rsidP="003F524D">
      <w:pPr>
        <w:ind w:right="5243"/>
      </w:pPr>
      <w:r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 xml:space="preserve">Цвылевского сельского поселения </w:t>
      </w:r>
      <w:r>
        <w:rPr>
          <w:color w:val="000000"/>
        </w:rPr>
        <w:t>на 202</w:t>
      </w:r>
      <w:r w:rsidR="00226083">
        <w:rPr>
          <w:color w:val="000000"/>
        </w:rPr>
        <w:t>4</w:t>
      </w:r>
      <w:r>
        <w:rPr>
          <w:color w:val="000000"/>
        </w:rPr>
        <w:t xml:space="preserve"> год</w:t>
      </w:r>
    </w:p>
    <w:p w14:paraId="3FA9220F" w14:textId="77777777" w:rsidR="003F524D" w:rsidRDefault="003F524D" w:rsidP="003F524D">
      <w:pPr>
        <w:ind w:firstLine="709"/>
      </w:pPr>
    </w:p>
    <w:p w14:paraId="568C820C" w14:textId="77777777" w:rsidR="003F524D" w:rsidRDefault="003F524D" w:rsidP="003F524D">
      <w:pPr>
        <w:ind w:firstLine="709"/>
      </w:pPr>
    </w:p>
    <w:p w14:paraId="6765F613" w14:textId="73F40A4C" w:rsidR="003F524D" w:rsidRDefault="003F524D" w:rsidP="003F524D">
      <w:pPr>
        <w:ind w:firstLine="709"/>
        <w:jc w:val="both"/>
      </w:pPr>
      <w:r>
        <w:t xml:space="preserve">На основании Федерального закона от 31 июля 2020 года №248-ФЗ «О государственном контроле (надзоре) и муниципальном контроле в Российской Федерации»; в соответствии с Правилами разработки и 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№990, администрация Цвылевского сельского поселения ПОСТАНОВЛЯЕТ: </w:t>
      </w:r>
    </w:p>
    <w:p w14:paraId="4D9E306F" w14:textId="59EDEA4E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 xml:space="preserve">Цвылевского сельского поселения </w:t>
      </w:r>
      <w:r>
        <w:rPr>
          <w:color w:val="000000"/>
        </w:rPr>
        <w:t>на</w:t>
      </w:r>
      <w:r w:rsidR="00864C48">
        <w:rPr>
          <w:color w:val="000000"/>
        </w:rPr>
        <w:t xml:space="preserve"> </w:t>
      </w:r>
      <w:r>
        <w:rPr>
          <w:color w:val="000000"/>
        </w:rPr>
        <w:t>202</w:t>
      </w:r>
      <w:r w:rsidR="00BD57B1">
        <w:rPr>
          <w:color w:val="000000"/>
        </w:rPr>
        <w:t>4</w:t>
      </w:r>
      <w:r>
        <w:rPr>
          <w:color w:val="000000"/>
        </w:rPr>
        <w:t xml:space="preserve"> год (приложение).</w:t>
      </w:r>
    </w:p>
    <w:p w14:paraId="48B503FD" w14:textId="4ED761FE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864C48">
        <w:rPr>
          <w:color w:val="000000"/>
        </w:rPr>
        <w:t xml:space="preserve"> О</w:t>
      </w:r>
      <w:r>
        <w:rPr>
          <w:color w:val="000000"/>
        </w:rPr>
        <w:t xml:space="preserve">бнародовать </w:t>
      </w:r>
      <w:r w:rsidR="00864C48" w:rsidRPr="00864C48">
        <w:rPr>
          <w:color w:val="000000"/>
        </w:rPr>
        <w:t xml:space="preserve">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Цвылевского сельского поселения на 2024 год </w:t>
      </w:r>
      <w:r>
        <w:rPr>
          <w:color w:val="000000"/>
        </w:rPr>
        <w:t xml:space="preserve">в сети Интернет на официальном сайте </w:t>
      </w:r>
      <w:r w:rsidR="00864C48">
        <w:rPr>
          <w:color w:val="000000"/>
        </w:rPr>
        <w:t>Цвылевского сельского поселения</w:t>
      </w:r>
      <w:r>
        <w:rPr>
          <w:color w:val="000000"/>
        </w:rPr>
        <w:t>.</w:t>
      </w:r>
    </w:p>
    <w:p w14:paraId="6366EFCD" w14:textId="4E050F43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оставляю за собой.</w:t>
      </w:r>
    </w:p>
    <w:p w14:paraId="7F0A8514" w14:textId="77777777" w:rsidR="003F524D" w:rsidRDefault="003F524D" w:rsidP="003F524D">
      <w:pPr>
        <w:pStyle w:val="ac"/>
        <w:spacing w:after="0"/>
        <w:ind w:firstLine="709"/>
        <w:jc w:val="both"/>
      </w:pPr>
    </w:p>
    <w:p w14:paraId="7C017CC1" w14:textId="77777777" w:rsidR="00A17827" w:rsidRDefault="00A17827" w:rsidP="003F524D">
      <w:pPr>
        <w:pStyle w:val="ac"/>
        <w:spacing w:after="0"/>
        <w:ind w:firstLine="709"/>
        <w:jc w:val="both"/>
      </w:pPr>
    </w:p>
    <w:p w14:paraId="0D198A7B" w14:textId="5AAEB924" w:rsidR="003F524D" w:rsidRDefault="003F524D" w:rsidP="003F524D">
      <w:pPr>
        <w:pStyle w:val="ac"/>
        <w:spacing w:before="0" w:beforeAutospacing="0" w:after="0"/>
        <w:jc w:val="both"/>
      </w:pPr>
      <w:r>
        <w:t xml:space="preserve">Глава администрации </w:t>
      </w:r>
      <w:r w:rsidR="00A178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Ефимов</w:t>
      </w:r>
    </w:p>
    <w:p w14:paraId="27E24BE1" w14:textId="77777777" w:rsidR="003F524D" w:rsidRDefault="003F524D" w:rsidP="003F524D"/>
    <w:p w14:paraId="2F85BD3F" w14:textId="77777777" w:rsidR="003F524D" w:rsidRDefault="003F524D" w:rsidP="003F524D"/>
    <w:p w14:paraId="38B9F0CE" w14:textId="77777777" w:rsidR="003F524D" w:rsidRDefault="003F524D" w:rsidP="003F524D"/>
    <w:p w14:paraId="5057DD49" w14:textId="77777777" w:rsidR="003F524D" w:rsidRDefault="003F524D" w:rsidP="003F524D"/>
    <w:p w14:paraId="438CA2BC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48FF861D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6E885237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4E24133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0BD42BF6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560DBB3B" w14:textId="1B8E5052" w:rsidR="0090343E" w:rsidRDefault="0090343E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DAC20BF" w14:textId="77777777" w:rsidR="001A2CEF" w:rsidRDefault="001A2CEF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56D5EDE1" w14:textId="77777777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14:paraId="437C472B" w14:textId="6813AE2C" w:rsidR="003F524D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14:paraId="67D499D4" w14:textId="3CAC7F3D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Цвылевского сельского поселения</w:t>
      </w:r>
    </w:p>
    <w:p w14:paraId="621E3A39" w14:textId="70C70F48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№</w:t>
      </w:r>
      <w:r w:rsidR="001A2CEF">
        <w:rPr>
          <w:color w:val="000000"/>
        </w:rPr>
        <w:t>09-260-а</w:t>
      </w:r>
      <w:r>
        <w:rPr>
          <w:color w:val="000000"/>
        </w:rPr>
        <w:t xml:space="preserve"> от «</w:t>
      </w:r>
      <w:r w:rsidR="001A2CEF">
        <w:rPr>
          <w:color w:val="000000"/>
        </w:rPr>
        <w:t>29</w:t>
      </w:r>
      <w:r>
        <w:rPr>
          <w:color w:val="000000"/>
        </w:rPr>
        <w:t>»</w:t>
      </w:r>
      <w:r w:rsidR="001A2CEF">
        <w:rPr>
          <w:color w:val="000000"/>
        </w:rPr>
        <w:t xml:space="preserve"> ноября </w:t>
      </w:r>
      <w:r>
        <w:rPr>
          <w:color w:val="000000"/>
        </w:rPr>
        <w:t>2023 г.</w:t>
      </w:r>
    </w:p>
    <w:p w14:paraId="0FD71489" w14:textId="77777777" w:rsidR="00AE127D" w:rsidRDefault="00AE127D"/>
    <w:p w14:paraId="0CA12DA3" w14:textId="5FF96C14" w:rsidR="00AE127D" w:rsidRPr="00A5523D" w:rsidRDefault="00AE127D" w:rsidP="00AE5849">
      <w:pPr>
        <w:jc w:val="center"/>
        <w:outlineLvl w:val="0"/>
        <w:rPr>
          <w:b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 территории</w:t>
      </w:r>
      <w:r w:rsidRPr="00A5523D">
        <w:rPr>
          <w:b/>
        </w:rPr>
        <w:t xml:space="preserve"> </w:t>
      </w:r>
      <w:r w:rsidR="00691C91">
        <w:rPr>
          <w:b/>
        </w:rPr>
        <w:t>Цвылев</w:t>
      </w:r>
      <w:r w:rsidR="006C0959" w:rsidRPr="00A5523D">
        <w:rPr>
          <w:b/>
        </w:rPr>
        <w:t>ско</w:t>
      </w:r>
      <w:r w:rsidR="00E34BF4">
        <w:rPr>
          <w:b/>
        </w:rPr>
        <w:t>го</w:t>
      </w:r>
      <w:r w:rsidR="006C0959" w:rsidRPr="00A5523D">
        <w:rPr>
          <w:b/>
        </w:rPr>
        <w:t xml:space="preserve"> сельско</w:t>
      </w:r>
      <w:r w:rsidR="00E34BF4">
        <w:rPr>
          <w:b/>
        </w:rPr>
        <w:t>го</w:t>
      </w:r>
      <w:r w:rsidRPr="00A5523D">
        <w:rPr>
          <w:b/>
        </w:rPr>
        <w:t xml:space="preserve"> поселени</w:t>
      </w:r>
      <w:r w:rsidR="00E34BF4">
        <w:rPr>
          <w:b/>
        </w:rPr>
        <w:t>я на</w:t>
      </w:r>
      <w:r w:rsidRPr="00A5523D">
        <w:rPr>
          <w:b/>
        </w:rPr>
        <w:t xml:space="preserve"> 202</w:t>
      </w:r>
      <w:r w:rsidR="00E34BF4">
        <w:rPr>
          <w:b/>
        </w:rPr>
        <w:t>4</w:t>
      </w:r>
      <w:r w:rsidRPr="00A5523D">
        <w:rPr>
          <w:b/>
        </w:rPr>
        <w:t xml:space="preserve"> год</w:t>
      </w:r>
    </w:p>
    <w:p w14:paraId="1E607E1D" w14:textId="77777777" w:rsidR="00AE127D" w:rsidRPr="00A5523D" w:rsidRDefault="00AE127D" w:rsidP="00AE5849">
      <w:pPr>
        <w:jc w:val="center"/>
        <w:outlineLvl w:val="0"/>
        <w:rPr>
          <w:b/>
        </w:rPr>
      </w:pPr>
    </w:p>
    <w:p w14:paraId="76D2E557" w14:textId="4EAAACC8" w:rsidR="00AE127D" w:rsidRPr="00A5523D" w:rsidRDefault="00AE127D" w:rsidP="00AE5849">
      <w:pPr>
        <w:ind w:firstLine="567"/>
        <w:jc w:val="both"/>
        <w:outlineLvl w:val="0"/>
      </w:pPr>
      <w:r w:rsidRPr="00A5523D">
        <w:t>Настоящая Программа профилактики рисков причинения вреда (ущерба) охраняемым законом ценностям на 202</w:t>
      </w:r>
      <w:r w:rsidR="0041002E">
        <w:t>4</w:t>
      </w:r>
      <w:r w:rsidRPr="00A5523D">
        <w:t xml:space="preserve"> год в рамках </w:t>
      </w:r>
      <w:r w:rsidRPr="00A5523D">
        <w:rPr>
          <w:lang w:eastAsia="en-US"/>
        </w:rPr>
        <w:t>муниципального контроля в сфере благоустройства территории</w:t>
      </w:r>
      <w:r w:rsidRPr="00A5523D">
        <w:t xml:space="preserve"> </w:t>
      </w:r>
      <w:r w:rsidR="00691C91">
        <w:t>Цвылев</w:t>
      </w:r>
      <w:r w:rsidR="00A5523D" w:rsidRPr="00A5523D">
        <w:t>ско</w:t>
      </w:r>
      <w:r w:rsidR="0041002E">
        <w:t>го</w:t>
      </w:r>
      <w:r w:rsidRPr="00A5523D">
        <w:t xml:space="preserve"> сельско</w:t>
      </w:r>
      <w:r w:rsidR="0041002E">
        <w:t>го</w:t>
      </w:r>
      <w:r w:rsidRPr="00A5523D">
        <w:t xml:space="preserve"> поселени</w:t>
      </w:r>
      <w:r w:rsidR="0041002E">
        <w:t>я</w:t>
      </w:r>
      <w:r w:rsidRPr="00A5523D"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52D66" w14:textId="23EA1435" w:rsidR="00AE127D" w:rsidRPr="00A5523D" w:rsidRDefault="00AE127D" w:rsidP="00AE5849">
      <w:pPr>
        <w:autoSpaceDE w:val="0"/>
        <w:autoSpaceDN w:val="0"/>
        <w:adjustRightInd w:val="0"/>
        <w:ind w:firstLine="540"/>
        <w:jc w:val="both"/>
      </w:pPr>
      <w:r w:rsidRPr="00A5523D">
        <w:t xml:space="preserve">Настоящая Программа разработана и подлежит исполнению администрацией муниципального образования </w:t>
      </w:r>
      <w:r w:rsidR="00691C91">
        <w:t>Цвылев</w:t>
      </w:r>
      <w:r w:rsidR="00A5523D" w:rsidRPr="00A5523D">
        <w:t>ское</w:t>
      </w:r>
      <w:r w:rsidRPr="00A5523D">
        <w:t xml:space="preserve"> сельское поселение Тихвинского муниципального района Ленинградской области (далее по тексту – администрация).</w:t>
      </w:r>
    </w:p>
    <w:p w14:paraId="289B6006" w14:textId="77777777" w:rsidR="00AE127D" w:rsidRPr="00A5523D" w:rsidRDefault="00AE127D" w:rsidP="00AE5849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BF81F8" w14:textId="71860563" w:rsidR="00AE127D" w:rsidRPr="00A5523D" w:rsidRDefault="00AE127D" w:rsidP="00740190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CEA0559" w14:textId="77777777" w:rsidR="00AE127D" w:rsidRPr="00A5523D" w:rsidRDefault="00AE127D" w:rsidP="00AE5849">
      <w:pPr>
        <w:ind w:left="567"/>
        <w:jc w:val="center"/>
      </w:pPr>
    </w:p>
    <w:p w14:paraId="28DC03B8" w14:textId="77777777" w:rsidR="00AE127D" w:rsidRPr="00A5523D" w:rsidRDefault="00AE127D" w:rsidP="00740190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14:paraId="389D04B4" w14:textId="40ECD174" w:rsidR="00AE127D" w:rsidRDefault="00AE127D" w:rsidP="00740190">
      <w:pPr>
        <w:ind w:firstLine="709"/>
        <w:jc w:val="both"/>
      </w:pPr>
      <w:r w:rsidRPr="00A5523D">
        <w:t xml:space="preserve">1.2. Предметом муниципального контроля на территории </w:t>
      </w:r>
      <w:r w:rsidR="0041002E">
        <w:t>Цвылевского сельского поселения</w:t>
      </w:r>
      <w:r w:rsidRPr="00A5523D"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B4AC4" w:rsidRPr="00CB4AC4">
        <w:rPr>
          <w:lang w:eastAsia="en-US"/>
        </w:rPr>
        <w:t>Цвылевского сельского поселения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D5D26">
        <w:rPr>
          <w:lang w:eastAsia="en-US"/>
        </w:rPr>
        <w:t>Цвылевского сельского поселения</w:t>
      </w:r>
      <w:r w:rsidRPr="00A5523D">
        <w:t xml:space="preserve"> в соответствии с Правилами;</w:t>
      </w:r>
      <w:r w:rsidR="00740190">
        <w:t xml:space="preserve"> </w:t>
      </w:r>
      <w:r w:rsidRPr="00740190">
        <w:t>исполнение решений, принимаемых по результатам контрольных мероприятий.</w:t>
      </w:r>
    </w:p>
    <w:p w14:paraId="7ACA485A" w14:textId="40AA759D" w:rsidR="00AE127D" w:rsidRPr="00A5523D" w:rsidRDefault="00AE127D" w:rsidP="00740190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осуществляются следующие мероприятия:</w:t>
      </w:r>
    </w:p>
    <w:p w14:paraId="3D46922B" w14:textId="03EA2748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1.</w:t>
      </w:r>
      <w:r w:rsidR="00AE127D" w:rsidRPr="00A5523D">
        <w:t xml:space="preserve">размещение на официальном сайте </w:t>
      </w:r>
      <w:r w:rsidR="00A5523D" w:rsidRPr="00A5523D">
        <w:t>администрации в</w:t>
      </w:r>
      <w:r w:rsidR="00AE127D" w:rsidRPr="00A5523D">
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7623DA2" w14:textId="48F1B2D2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2.</w:t>
      </w:r>
      <w:r w:rsidR="00AE127D" w:rsidRPr="00A5523D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EE34AAA" w14:textId="7B660EEF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3.</w:t>
      </w:r>
      <w:r w:rsidR="00AE127D" w:rsidRPr="00A5523D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="00AE127D"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14:paraId="20B43B4B" w14:textId="1557CF34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4.</w:t>
      </w:r>
      <w:r w:rsidR="00AE127D" w:rsidRPr="00A5523D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5F5E690" w14:textId="77777777" w:rsidR="00AE127D" w:rsidRPr="00A5523D" w:rsidRDefault="00AE127D" w:rsidP="00AE5849">
      <w:pPr>
        <w:ind w:firstLine="567"/>
        <w:jc w:val="both"/>
      </w:pPr>
    </w:p>
    <w:p w14:paraId="059B08E5" w14:textId="77777777" w:rsidR="00AE127D" w:rsidRPr="00A5523D" w:rsidRDefault="00AE127D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bookmarkStart w:id="0" w:name="bookmark2"/>
      <w:r w:rsidRPr="00A5523D">
        <w:rPr>
          <w:rStyle w:val="1"/>
          <w:b/>
          <w:color w:val="000000"/>
          <w:sz w:val="24"/>
          <w:szCs w:val="24"/>
        </w:rPr>
        <w:t>Раздел 2. Цели и задачи реализации Программы профилактики</w:t>
      </w:r>
      <w:bookmarkEnd w:id="0"/>
    </w:p>
    <w:p w14:paraId="27B0DFDB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14:paraId="4788A3E8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14:paraId="6004E2D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367EE04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6E7735" w14:textId="51E61653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74DFF24F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14:paraId="4E5FBA88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14:paraId="4983DABB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26B2447" w14:textId="4B56FED9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435BAAA8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2EAEDA54" w14:textId="77777777" w:rsidR="00AE127D" w:rsidRPr="00A5523D" w:rsidRDefault="00AE127D" w:rsidP="00A5523D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" w:name="bookmark3"/>
      <w:r w:rsidRPr="00A5523D">
        <w:rPr>
          <w:rStyle w:val="1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bookmarkEnd w:id="1"/>
    </w:p>
    <w:p w14:paraId="04FAA68E" w14:textId="77777777" w:rsidR="00AE127D" w:rsidRPr="00A5523D" w:rsidRDefault="00AE127D" w:rsidP="00A5523D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1ED4477E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14:paraId="50C75F33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14:paraId="0B9C0ABC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14:paraId="7C5494A7" w14:textId="0F031E17" w:rsidR="00AE127D" w:rsidRDefault="00AE127D" w:rsidP="00A5523D">
      <w:pPr>
        <w:pStyle w:val="ab"/>
        <w:numPr>
          <w:ilvl w:val="1"/>
          <w:numId w:val="2"/>
        </w:numPr>
        <w:shd w:val="clear" w:color="auto" w:fill="auto"/>
        <w:spacing w:line="240" w:lineRule="auto"/>
        <w:rPr>
          <w:rStyle w:val="aa"/>
          <w:color w:val="000000"/>
          <w:sz w:val="24"/>
          <w:szCs w:val="24"/>
        </w:rPr>
      </w:pPr>
      <w:r w:rsidRPr="00A5523D">
        <w:rPr>
          <w:rStyle w:val="aa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14:paraId="1C5549F6" w14:textId="77777777" w:rsidR="00A5523D" w:rsidRPr="00A5523D" w:rsidRDefault="00A5523D" w:rsidP="00A5523D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878"/>
        <w:gridCol w:w="2120"/>
      </w:tblGrid>
      <w:tr w:rsidR="00AE127D" w:rsidRPr="00C8339D" w14:paraId="63116A3E" w14:textId="77777777" w:rsidTr="004270C4">
        <w:trPr>
          <w:trHeight w:val="494"/>
        </w:trPr>
        <w:tc>
          <w:tcPr>
            <w:tcW w:w="675" w:type="dxa"/>
          </w:tcPr>
          <w:p w14:paraId="53D7BA0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1607DBEF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14:paraId="468D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14:paraId="3029C01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14:paraId="4CBBFE2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AE127D" w:rsidRPr="00C8339D" w14:paraId="46B58BF2" w14:textId="77777777" w:rsidTr="004270C4">
        <w:trPr>
          <w:trHeight w:val="507"/>
        </w:trPr>
        <w:tc>
          <w:tcPr>
            <w:tcW w:w="675" w:type="dxa"/>
          </w:tcPr>
          <w:p w14:paraId="2E25AB1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14:paraId="7621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14:paraId="70EDE401" w14:textId="0127A5B3" w:rsidR="00AE127D" w:rsidRPr="00C8339D" w:rsidRDefault="00AE127D" w:rsidP="001E7434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1E7434">
              <w:t>4</w:t>
            </w:r>
          </w:p>
        </w:tc>
        <w:tc>
          <w:tcPr>
            <w:tcW w:w="2120" w:type="dxa"/>
          </w:tcPr>
          <w:p w14:paraId="7150E030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r w:rsidRPr="00C8339D">
              <w:lastRenderedPageBreak/>
              <w:t xml:space="preserve">контроля  </w:t>
            </w:r>
          </w:p>
        </w:tc>
      </w:tr>
      <w:tr w:rsidR="00AE127D" w:rsidRPr="00C8339D" w14:paraId="54253450" w14:textId="77777777" w:rsidTr="004270C4">
        <w:trPr>
          <w:trHeight w:val="2920"/>
        </w:trPr>
        <w:tc>
          <w:tcPr>
            <w:tcW w:w="675" w:type="dxa"/>
          </w:tcPr>
          <w:p w14:paraId="3DC69C27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14:paraId="07616AD3" w14:textId="763709EF" w:rsidR="00AE127D" w:rsidRPr="006476AF" w:rsidRDefault="00AE127D" w:rsidP="004270C4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 w:rsidR="00691C91">
              <w:t>Цвылев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14:paraId="3F4BCE49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В течении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14:paraId="5A3591BF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58131C" w14:textId="77777777" w:rsidTr="004270C4">
        <w:trPr>
          <w:trHeight w:val="2267"/>
        </w:trPr>
        <w:tc>
          <w:tcPr>
            <w:tcW w:w="675" w:type="dxa"/>
          </w:tcPr>
          <w:p w14:paraId="3254B86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14:paraId="773425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14:paraId="269D30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и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14:paraId="7768036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proofErr w:type="gramStart"/>
            <w:r w:rsidRPr="00C8339D">
              <w:t>о контроля</w:t>
            </w:r>
            <w:proofErr w:type="gramEnd"/>
            <w:r w:rsidRPr="00C8339D">
              <w:t xml:space="preserve">  </w:t>
            </w:r>
          </w:p>
        </w:tc>
      </w:tr>
      <w:tr w:rsidR="00AE127D" w:rsidRPr="00C8339D" w14:paraId="25DC62B9" w14:textId="77777777" w:rsidTr="004270C4">
        <w:trPr>
          <w:trHeight w:val="3546"/>
        </w:trPr>
        <w:tc>
          <w:tcPr>
            <w:tcW w:w="675" w:type="dxa"/>
          </w:tcPr>
          <w:p w14:paraId="09E2011A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14:paraId="3E50F38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14:paraId="429B348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течении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14:paraId="573BA2A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75E3D450" w14:textId="77777777" w:rsidTr="004270C4">
        <w:trPr>
          <w:trHeight w:val="240"/>
        </w:trPr>
        <w:tc>
          <w:tcPr>
            <w:tcW w:w="675" w:type="dxa"/>
          </w:tcPr>
          <w:p w14:paraId="12C41C91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14:paraId="0888937D" w14:textId="09A03902" w:rsidR="00AE127D" w:rsidRPr="00C8339D" w:rsidRDefault="00AE127D" w:rsidP="00FE2667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</w:t>
            </w:r>
            <w:r w:rsidR="00FE2667">
              <w:t>4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7A8EC759" w14:textId="0278902C" w:rsidR="00AE127D" w:rsidRPr="00C8339D" w:rsidRDefault="00AE127D" w:rsidP="002C39D6">
            <w:pPr>
              <w:widowControl w:val="0"/>
              <w:autoSpaceDE w:val="0"/>
              <w:autoSpaceDN w:val="0"/>
              <w:jc w:val="center"/>
            </w:pPr>
            <w:r>
              <w:t>Декабрь 202</w:t>
            </w:r>
            <w:r w:rsidR="002C39D6">
              <w:t>4</w:t>
            </w:r>
          </w:p>
        </w:tc>
        <w:tc>
          <w:tcPr>
            <w:tcW w:w="2120" w:type="dxa"/>
          </w:tcPr>
          <w:p w14:paraId="5282903A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E05B59" w14:textId="77777777" w:rsidTr="004270C4">
        <w:trPr>
          <w:trHeight w:val="240"/>
        </w:trPr>
        <w:tc>
          <w:tcPr>
            <w:tcW w:w="675" w:type="dxa"/>
          </w:tcPr>
          <w:p w14:paraId="4054F9B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14:paraId="16FC0C97" w14:textId="690F0D5E" w:rsidR="00AE127D" w:rsidRPr="00C8339D" w:rsidRDefault="00AE127D" w:rsidP="001F3FB9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1F3FB9"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5E7BB80C" w14:textId="31A63921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 w:rsidR="002C39D6">
              <w:t>24</w:t>
            </w:r>
          </w:p>
        </w:tc>
        <w:tc>
          <w:tcPr>
            <w:tcW w:w="2120" w:type="dxa"/>
          </w:tcPr>
          <w:p w14:paraId="4B50913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14:paraId="30F7EA38" w14:textId="77777777" w:rsidR="00AE127D" w:rsidRPr="00A5523D" w:rsidRDefault="00AE127D" w:rsidP="008A678B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b w:val="0"/>
          <w:bCs w:val="0"/>
          <w:sz w:val="24"/>
          <w:szCs w:val="24"/>
        </w:rPr>
      </w:pPr>
      <w:bookmarkStart w:id="2" w:name="bookmark4"/>
      <w:r w:rsidRPr="00A5523D">
        <w:rPr>
          <w:rStyle w:val="1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2"/>
    </w:p>
    <w:p w14:paraId="31E12C8E" w14:textId="77777777" w:rsidR="00AE127D" w:rsidRPr="008A678B" w:rsidRDefault="00AE127D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Отчетными показателями эффективности и результативности мероприятий </w:t>
      </w:r>
      <w:r w:rsidRPr="008A678B">
        <w:rPr>
          <w:rStyle w:val="2"/>
          <w:color w:val="000000"/>
          <w:sz w:val="24"/>
          <w:szCs w:val="24"/>
        </w:rPr>
        <w:lastRenderedPageBreak/>
        <w:t>Программы профилактики являются:</w:t>
      </w:r>
    </w:p>
    <w:p w14:paraId="2676FEA2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14:paraId="3E13456C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045B1F66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36D03365" w14:textId="1B0450AB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>ского сельского поселения.</w:t>
      </w:r>
    </w:p>
    <w:p w14:paraId="6C506B07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6426D45E" w14:textId="77777777" w:rsidR="00AE127D" w:rsidRPr="008A678B" w:rsidRDefault="00AE127D" w:rsidP="008A678B">
      <w:pPr>
        <w:jc w:val="center"/>
      </w:pPr>
    </w:p>
    <w:sectPr w:rsidR="00AE127D" w:rsidRPr="008A678B" w:rsidSect="004C17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3473" w14:textId="77777777" w:rsidR="000A2454" w:rsidRDefault="000A2454" w:rsidP="004C17C5">
      <w:r>
        <w:separator/>
      </w:r>
    </w:p>
  </w:endnote>
  <w:endnote w:type="continuationSeparator" w:id="0">
    <w:p w14:paraId="0A68B613" w14:textId="77777777" w:rsidR="000A2454" w:rsidRDefault="000A2454" w:rsidP="004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161C" w14:textId="77777777" w:rsidR="000A2454" w:rsidRDefault="000A2454" w:rsidP="004C17C5">
      <w:r>
        <w:separator/>
      </w:r>
    </w:p>
  </w:footnote>
  <w:footnote w:type="continuationSeparator" w:id="0">
    <w:p w14:paraId="79600F4C" w14:textId="77777777" w:rsidR="000A2454" w:rsidRDefault="000A2454" w:rsidP="004C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49"/>
    <w:rsid w:val="00035813"/>
    <w:rsid w:val="000A2454"/>
    <w:rsid w:val="001650E2"/>
    <w:rsid w:val="001A2CEF"/>
    <w:rsid w:val="001B6008"/>
    <w:rsid w:val="001C77DB"/>
    <w:rsid w:val="001E7434"/>
    <w:rsid w:val="001E7E5F"/>
    <w:rsid w:val="001F3FB9"/>
    <w:rsid w:val="00226083"/>
    <w:rsid w:val="002C39D6"/>
    <w:rsid w:val="002D055F"/>
    <w:rsid w:val="003108BC"/>
    <w:rsid w:val="00321E9C"/>
    <w:rsid w:val="00334A70"/>
    <w:rsid w:val="003A51D3"/>
    <w:rsid w:val="003D5D26"/>
    <w:rsid w:val="003F524D"/>
    <w:rsid w:val="0041002E"/>
    <w:rsid w:val="004270C4"/>
    <w:rsid w:val="004C17C5"/>
    <w:rsid w:val="005310E4"/>
    <w:rsid w:val="00587A58"/>
    <w:rsid w:val="005A1A4C"/>
    <w:rsid w:val="005B0824"/>
    <w:rsid w:val="005F3313"/>
    <w:rsid w:val="006476AF"/>
    <w:rsid w:val="00691C91"/>
    <w:rsid w:val="006C0959"/>
    <w:rsid w:val="006F35EA"/>
    <w:rsid w:val="00740190"/>
    <w:rsid w:val="00745AEA"/>
    <w:rsid w:val="00840FA4"/>
    <w:rsid w:val="008600DB"/>
    <w:rsid w:val="00864C48"/>
    <w:rsid w:val="00871488"/>
    <w:rsid w:val="008A44D8"/>
    <w:rsid w:val="008A46D1"/>
    <w:rsid w:val="008A678B"/>
    <w:rsid w:val="008F0F18"/>
    <w:rsid w:val="0090343E"/>
    <w:rsid w:val="00903E67"/>
    <w:rsid w:val="00997CEF"/>
    <w:rsid w:val="009A1268"/>
    <w:rsid w:val="00A17827"/>
    <w:rsid w:val="00A5523D"/>
    <w:rsid w:val="00AE127D"/>
    <w:rsid w:val="00AE1DF8"/>
    <w:rsid w:val="00AE4C16"/>
    <w:rsid w:val="00AE5849"/>
    <w:rsid w:val="00AF15C2"/>
    <w:rsid w:val="00B111CF"/>
    <w:rsid w:val="00B527C3"/>
    <w:rsid w:val="00BA1282"/>
    <w:rsid w:val="00BD57B1"/>
    <w:rsid w:val="00C462CB"/>
    <w:rsid w:val="00C8339D"/>
    <w:rsid w:val="00CB144C"/>
    <w:rsid w:val="00CB4AC4"/>
    <w:rsid w:val="00CE4641"/>
    <w:rsid w:val="00D17802"/>
    <w:rsid w:val="00D62D2D"/>
    <w:rsid w:val="00DB4712"/>
    <w:rsid w:val="00DF077F"/>
    <w:rsid w:val="00E253F2"/>
    <w:rsid w:val="00E34BF4"/>
    <w:rsid w:val="00E73399"/>
    <w:rsid w:val="00E85382"/>
    <w:rsid w:val="00EB038E"/>
    <w:rsid w:val="00F33694"/>
    <w:rsid w:val="00F537C1"/>
    <w:rsid w:val="00FB7CB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1455F"/>
  <w15:docId w15:val="{CD88E847-586C-4709-B036-28E150B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E5849"/>
    <w:rPr>
      <w:rFonts w:ascii="Calibri" w:eastAsia="Times New Roman" w:hAnsi="Calibri"/>
    </w:rPr>
  </w:style>
  <w:style w:type="paragraph" w:customStyle="1" w:styleId="s15">
    <w:name w:val="s15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header"/>
    <w:basedOn w:val="a"/>
    <w:link w:val="a7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8A678B"/>
    <w:rPr>
      <w:rFonts w:cs="Times New Roman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rFonts w:cs="Times New Roman"/>
      <w:b/>
      <w:bCs/>
      <w:sz w:val="20"/>
      <w:szCs w:val="20"/>
      <w:lang w:bidi="ar-SA"/>
    </w:rPr>
  </w:style>
  <w:style w:type="character" w:customStyle="1" w:styleId="22">
    <w:name w:val="Основной текст (2)2"/>
    <w:basedOn w:val="2"/>
    <w:uiPriority w:val="99"/>
    <w:rsid w:val="008A678B"/>
    <w:rPr>
      <w:rFonts w:cs="Times New Roman"/>
      <w:lang w:bidi="ar-SA"/>
    </w:rPr>
  </w:style>
  <w:style w:type="paragraph" w:customStyle="1" w:styleId="10">
    <w:name w:val="Заголовок №1"/>
    <w:basedOn w:val="a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F524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</cp:lastModifiedBy>
  <cp:revision>2</cp:revision>
  <cp:lastPrinted>2021-12-16T10:25:00Z</cp:lastPrinted>
  <dcterms:created xsi:type="dcterms:W3CDTF">2023-12-01T07:36:00Z</dcterms:created>
  <dcterms:modified xsi:type="dcterms:W3CDTF">2023-12-01T07:36:00Z</dcterms:modified>
</cp:coreProperties>
</file>